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</w:t>
      </w:r>
      <w:r w:rsidR="00154128">
        <w:rPr>
          <w:rFonts w:ascii="Times New Roman" w:eastAsia="Times New Roman" w:hAnsi="Times New Roman"/>
          <w:sz w:val="28"/>
          <w:szCs w:val="28"/>
          <w:lang w:eastAsia="ru-RU"/>
        </w:rPr>
        <w:t xml:space="preserve">ремонт </w:t>
      </w:r>
      <w:r w:rsidR="004D139A">
        <w:rPr>
          <w:rFonts w:ascii="Times New Roman" w:eastAsia="Times New Roman" w:hAnsi="Times New Roman"/>
          <w:sz w:val="28"/>
          <w:szCs w:val="28"/>
          <w:lang w:eastAsia="ru-RU"/>
        </w:rPr>
        <w:t>асфальтобетонного покриття прилеглої території</w:t>
      </w:r>
      <w:r w:rsidR="007268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73EC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>омунального закладу</w:t>
      </w:r>
      <w:r w:rsidR="00DD2132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>Дошкільний навчальний заклад (ясла-садок)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 № </w:t>
      </w:r>
      <w:r w:rsidR="004D139A">
        <w:rPr>
          <w:rFonts w:ascii="Times New Roman" w:eastAsia="Times New Roman" w:hAnsi="Times New Roman"/>
          <w:sz w:val="28"/>
          <w:szCs w:val="28"/>
          <w:lang w:eastAsia="ru-RU"/>
        </w:rPr>
        <w:t>137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>Харківської міської ради</w:t>
      </w:r>
      <w:r w:rsidR="00DD213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5412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proofErr w:type="spellStart"/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7268B8">
        <w:rPr>
          <w:rFonts w:ascii="Times New Roman" w:eastAsia="Times New Roman" w:hAnsi="Times New Roman"/>
          <w:sz w:val="28"/>
          <w:szCs w:val="28"/>
          <w:lang w:eastAsia="ru-RU"/>
        </w:rPr>
        <w:t>611</w:t>
      </w:r>
      <w:r w:rsidR="004D139A">
        <w:rPr>
          <w:rFonts w:ascii="Times New Roman" w:eastAsia="Times New Roman" w:hAnsi="Times New Roman"/>
          <w:sz w:val="28"/>
          <w:szCs w:val="28"/>
          <w:lang w:eastAsia="ru-RU"/>
        </w:rPr>
        <w:t>35</w:t>
      </w:r>
      <w:r w:rsidR="007268B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м. Харків, </w:t>
      </w:r>
      <w:r w:rsidR="00D0652A">
        <w:rPr>
          <w:rFonts w:ascii="Times New Roman" w:eastAsia="Times New Roman" w:hAnsi="Times New Roman"/>
          <w:sz w:val="28"/>
          <w:szCs w:val="28"/>
          <w:lang w:eastAsia="ru-RU"/>
        </w:rPr>
        <w:t>вул. </w:t>
      </w:r>
      <w:r w:rsidR="004D139A">
        <w:rPr>
          <w:rFonts w:ascii="Times New Roman" w:eastAsia="Times New Roman" w:hAnsi="Times New Roman"/>
          <w:sz w:val="28"/>
          <w:szCs w:val="28"/>
          <w:lang w:eastAsia="ru-RU"/>
        </w:rPr>
        <w:t>Героїв Праці 52-Б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ідповідно до коду </w:t>
      </w:r>
      <w:r w:rsidR="004D139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B9366A" w:rsidRDefault="00E65479" w:rsidP="00E65479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Ідентифікатор закупівлі</w:t>
      </w:r>
      <w:r w:rsidR="000B1F80" w:rsidRPr="00A8378B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0B1F80" w:rsidRPr="000647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D139A" w:rsidRPr="004D139A">
        <w:rPr>
          <w:rFonts w:ascii="Times New Roman" w:eastAsia="Times New Roman" w:hAnsi="Times New Roman"/>
          <w:sz w:val="28"/>
          <w:szCs w:val="28"/>
          <w:lang w:eastAsia="ru-RU"/>
        </w:rPr>
        <w:t>UA-2021-07-26-001187-c</w:t>
      </w:r>
      <w:r w:rsidR="004D139A" w:rsidRPr="004D139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4D139A">
        <w:rPr>
          <w:rFonts w:ascii="Times New Roman" w:hAnsi="Times New Roman"/>
          <w:sz w:val="28"/>
          <w:szCs w:val="28"/>
        </w:rPr>
        <w:t>асфальтобетонного покриття прилеглої території</w:t>
      </w:r>
      <w:r w:rsidR="007268B8">
        <w:rPr>
          <w:rFonts w:ascii="Times New Roman" w:hAnsi="Times New Roman"/>
          <w:sz w:val="28"/>
          <w:szCs w:val="28"/>
        </w:rPr>
        <w:t xml:space="preserve"> </w:t>
      </w:r>
      <w:r w:rsidR="006F61B9">
        <w:rPr>
          <w:rFonts w:ascii="Times New Roman" w:hAnsi="Times New Roman"/>
          <w:sz w:val="28"/>
          <w:szCs w:val="28"/>
        </w:rPr>
        <w:t>будівлі</w:t>
      </w:r>
      <w:r w:rsidR="00381A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73EC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>омунального закладу «Дошкільний навчальний заклад (ясла-садок)</w:t>
      </w:r>
      <w:r w:rsidR="00392712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 № </w:t>
      </w:r>
      <w:r w:rsidR="004D139A">
        <w:rPr>
          <w:rFonts w:ascii="Times New Roman" w:eastAsia="Times New Roman" w:hAnsi="Times New Roman"/>
          <w:sz w:val="28"/>
          <w:szCs w:val="28"/>
          <w:lang w:eastAsia="ru-RU"/>
        </w:rPr>
        <w:t>137</w:t>
      </w:r>
      <w:r w:rsidR="007268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92712" w:rsidRPr="00835BDE">
        <w:rPr>
          <w:rFonts w:ascii="Times New Roman" w:eastAsia="Times New Roman" w:hAnsi="Times New Roman"/>
          <w:sz w:val="28"/>
          <w:szCs w:val="28"/>
          <w:lang w:eastAsia="ru-RU"/>
        </w:rPr>
        <w:t>Харківської міської ради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E15764">
        <w:rPr>
          <w:rFonts w:ascii="Times New Roman" w:hAnsi="Times New Roman"/>
          <w:sz w:val="28"/>
          <w:szCs w:val="28"/>
        </w:rPr>
        <w:t xml:space="preserve"> </w:t>
      </w:r>
      <w:r w:rsidR="004D139A">
        <w:rPr>
          <w:rFonts w:ascii="Times New Roman" w:hAnsi="Times New Roman"/>
          <w:sz w:val="28"/>
          <w:szCs w:val="28"/>
        </w:rPr>
        <w:br/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</w:t>
      </w:r>
      <w:r w:rsidR="004D139A">
        <w:rPr>
          <w:rFonts w:ascii="Times New Roman" w:hAnsi="Times New Roman"/>
          <w:sz w:val="28"/>
          <w:szCs w:val="28"/>
        </w:rPr>
        <w:br/>
      </w:r>
      <w:r w:rsidR="00653CE2" w:rsidRPr="00E65479">
        <w:rPr>
          <w:rFonts w:ascii="Times New Roman" w:hAnsi="Times New Roman"/>
          <w:sz w:val="28"/>
          <w:szCs w:val="28"/>
        </w:rPr>
        <w:t xml:space="preserve">на 2018-2022 роки, </w:t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>технічного стану зазначеного вище приміщення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4D139A">
        <w:rPr>
          <w:rFonts w:ascii="Times New Roman" w:eastAsia="Times New Roman" w:hAnsi="Times New Roman"/>
          <w:sz w:val="28"/>
          <w:szCs w:val="28"/>
          <w:lang w:eastAsia="ru-RU"/>
        </w:rPr>
        <w:t>205 072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35BDE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6C7939" w:rsidRPr="00E65479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D139A">
        <w:rPr>
          <w:rFonts w:ascii="Times New Roman" w:eastAsia="Times New Roman" w:hAnsi="Times New Roman"/>
          <w:sz w:val="28"/>
          <w:szCs w:val="28"/>
          <w:lang w:eastAsia="ru-RU"/>
        </w:rPr>
        <w:t>205 072</w:t>
      </w:r>
      <w:bookmarkStart w:id="1" w:name="_GoBack"/>
      <w:bookmarkEnd w:id="1"/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,00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6E2"/>
    <w:rsid w:val="00035765"/>
    <w:rsid w:val="000527DD"/>
    <w:rsid w:val="000647D3"/>
    <w:rsid w:val="00083B42"/>
    <w:rsid w:val="00087F1C"/>
    <w:rsid w:val="000B1F80"/>
    <w:rsid w:val="000C58C4"/>
    <w:rsid w:val="000D292C"/>
    <w:rsid w:val="000D4E09"/>
    <w:rsid w:val="000F622D"/>
    <w:rsid w:val="001149A0"/>
    <w:rsid w:val="00137264"/>
    <w:rsid w:val="00144A79"/>
    <w:rsid w:val="00146C3E"/>
    <w:rsid w:val="0015274D"/>
    <w:rsid w:val="00154128"/>
    <w:rsid w:val="001652F7"/>
    <w:rsid w:val="001668BF"/>
    <w:rsid w:val="0018336A"/>
    <w:rsid w:val="001E4591"/>
    <w:rsid w:val="001F3A51"/>
    <w:rsid w:val="00204038"/>
    <w:rsid w:val="00214C14"/>
    <w:rsid w:val="00222D54"/>
    <w:rsid w:val="00253183"/>
    <w:rsid w:val="00294A77"/>
    <w:rsid w:val="002F7D8B"/>
    <w:rsid w:val="003250E4"/>
    <w:rsid w:val="00330E37"/>
    <w:rsid w:val="00347FC7"/>
    <w:rsid w:val="003678FA"/>
    <w:rsid w:val="00370C4C"/>
    <w:rsid w:val="0038019F"/>
    <w:rsid w:val="00381AB8"/>
    <w:rsid w:val="003920C0"/>
    <w:rsid w:val="00392712"/>
    <w:rsid w:val="0039585A"/>
    <w:rsid w:val="00395A93"/>
    <w:rsid w:val="00401ADF"/>
    <w:rsid w:val="004347E3"/>
    <w:rsid w:val="00482B0F"/>
    <w:rsid w:val="004D139A"/>
    <w:rsid w:val="004D4C9B"/>
    <w:rsid w:val="0050273D"/>
    <w:rsid w:val="005172FE"/>
    <w:rsid w:val="005412BE"/>
    <w:rsid w:val="00554102"/>
    <w:rsid w:val="005621FD"/>
    <w:rsid w:val="00575E3F"/>
    <w:rsid w:val="00595B53"/>
    <w:rsid w:val="005E4425"/>
    <w:rsid w:val="005F07D2"/>
    <w:rsid w:val="006065A6"/>
    <w:rsid w:val="006124A8"/>
    <w:rsid w:val="006173EC"/>
    <w:rsid w:val="00632ADE"/>
    <w:rsid w:val="006452BC"/>
    <w:rsid w:val="00653CE2"/>
    <w:rsid w:val="00691B46"/>
    <w:rsid w:val="00696B51"/>
    <w:rsid w:val="006A1BE5"/>
    <w:rsid w:val="006A2F92"/>
    <w:rsid w:val="006A4896"/>
    <w:rsid w:val="006C7939"/>
    <w:rsid w:val="006D6144"/>
    <w:rsid w:val="006F61B9"/>
    <w:rsid w:val="0071711D"/>
    <w:rsid w:val="007268B8"/>
    <w:rsid w:val="007577F6"/>
    <w:rsid w:val="00772C36"/>
    <w:rsid w:val="007817FA"/>
    <w:rsid w:val="007A1D9A"/>
    <w:rsid w:val="007D0D21"/>
    <w:rsid w:val="007D402E"/>
    <w:rsid w:val="00835BDE"/>
    <w:rsid w:val="00846099"/>
    <w:rsid w:val="00857661"/>
    <w:rsid w:val="00857F61"/>
    <w:rsid w:val="008601F8"/>
    <w:rsid w:val="008920DD"/>
    <w:rsid w:val="00896952"/>
    <w:rsid w:val="008B26F8"/>
    <w:rsid w:val="008C72F7"/>
    <w:rsid w:val="008F241F"/>
    <w:rsid w:val="009152AC"/>
    <w:rsid w:val="0095455E"/>
    <w:rsid w:val="00967420"/>
    <w:rsid w:val="009A09BD"/>
    <w:rsid w:val="009B34A2"/>
    <w:rsid w:val="009E566A"/>
    <w:rsid w:val="009F2D9D"/>
    <w:rsid w:val="009F610E"/>
    <w:rsid w:val="00A614DA"/>
    <w:rsid w:val="00A83726"/>
    <w:rsid w:val="00A8378B"/>
    <w:rsid w:val="00A8635E"/>
    <w:rsid w:val="00AC2949"/>
    <w:rsid w:val="00B12373"/>
    <w:rsid w:val="00B44B35"/>
    <w:rsid w:val="00B6060F"/>
    <w:rsid w:val="00B9366A"/>
    <w:rsid w:val="00BA38D2"/>
    <w:rsid w:val="00BC0197"/>
    <w:rsid w:val="00BC6322"/>
    <w:rsid w:val="00C50EBF"/>
    <w:rsid w:val="00C819C9"/>
    <w:rsid w:val="00C96A57"/>
    <w:rsid w:val="00CB3434"/>
    <w:rsid w:val="00CC41C1"/>
    <w:rsid w:val="00D0652A"/>
    <w:rsid w:val="00D417A2"/>
    <w:rsid w:val="00D641D7"/>
    <w:rsid w:val="00DA30E1"/>
    <w:rsid w:val="00DC111D"/>
    <w:rsid w:val="00DD2132"/>
    <w:rsid w:val="00DD4E4A"/>
    <w:rsid w:val="00E15764"/>
    <w:rsid w:val="00E33508"/>
    <w:rsid w:val="00E33FD8"/>
    <w:rsid w:val="00E65479"/>
    <w:rsid w:val="00EA7A3B"/>
    <w:rsid w:val="00F13CBF"/>
    <w:rsid w:val="00F51629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69C0E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  <w:style w:type="character" w:customStyle="1" w:styleId="nr-t">
    <w:name w:val="nr-t"/>
    <w:basedOn w:val="a0"/>
    <w:rsid w:val="006F6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1654</Words>
  <Characters>943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92</cp:revision>
  <cp:lastPrinted>2021-03-22T13:14:00Z</cp:lastPrinted>
  <dcterms:created xsi:type="dcterms:W3CDTF">2021-03-17T12:08:00Z</dcterms:created>
  <dcterms:modified xsi:type="dcterms:W3CDTF">2021-07-28T07:10:00Z</dcterms:modified>
</cp:coreProperties>
</file>